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05-249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18810586230831070716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18810586230831070716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546587 от 01</w:t>
      </w:r>
      <w:r>
        <w:rPr>
          <w:rFonts w:ascii="Times New Roman" w:eastAsia="Times New Roman" w:hAnsi="Times New Roman" w:cs="Times New Roman"/>
        </w:rPr>
        <w:t xml:space="preserve">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18810586230831070716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>, карточкой учета транспортного средства, 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05.01.2024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0412365400725002492420173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